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2255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 мая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Валерье</w:t>
      </w:r>
      <w:r>
        <w:rPr>
          <w:rFonts w:ascii="Times New Roman" w:eastAsia="Times New Roman" w:hAnsi="Times New Roman" w:cs="Times New Roman"/>
          <w:sz w:val="28"/>
          <w:szCs w:val="28"/>
        </w:rPr>
        <w:t>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Викторовича,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19.10.2023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/судебная пов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стка/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, в деле имеется конверт с отметкой «Истек срок хранения».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4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19.10.2023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Москолюк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Москалюк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04362420185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436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С.В.Михеева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6868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4rplc-30">
    <w:name w:val="cat-UserDefined grp-34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4BCB-E011-49FC-B94A-AA18EDEC62F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